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1363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86MS0061-01-2024-005790-52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Миннуллин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Илнур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Римович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2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4rplc-2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3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5rplc-2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Миннуллин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извещенным надлежащим образом о времени и месте судебного разбирательства, в суд не явился, о причинах неявки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Миннул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602537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3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И.Р. управлял транспортным средством </w:t>
      </w:r>
      <w:r>
        <w:rPr>
          <w:rStyle w:val="cat-CarMakeModelgrp-24rplc-35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3rplc-3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5rplc-37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075913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Миннуллина И.Р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1,36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И.Р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.04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1,36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объяснением свидетеля;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061955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нарушение речи, изменение окраски кожных покровов лица,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Drager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Alcotest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6810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Миннуллина И.Р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.04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Миннуллина И.Р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Миннуллина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Илнура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7"/>
          <w:szCs w:val="27"/>
        </w:rPr>
        <w:t>УИН 188104862403200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>348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»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1363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9">
    <w:name w:val="cat-UserDefined grp-41 rplc-9"/>
    <w:basedOn w:val="DefaultParagraphFont"/>
  </w:style>
  <w:style w:type="character" w:customStyle="1" w:styleId="cat-UserDefinedgrp-42rplc-20">
    <w:name w:val="cat-UserDefined grp-42 rplc-20"/>
    <w:basedOn w:val="DefaultParagraphFont"/>
  </w:style>
  <w:style w:type="character" w:customStyle="1" w:styleId="cat-CarMakeModelgrp-24rplc-24">
    <w:name w:val="cat-CarMakeModel grp-24 rplc-24"/>
    <w:basedOn w:val="DefaultParagraphFont"/>
  </w:style>
  <w:style w:type="character" w:customStyle="1" w:styleId="cat-UserDefinedgrp-43rplc-25">
    <w:name w:val="cat-UserDefined grp-43 rplc-25"/>
    <w:basedOn w:val="DefaultParagraphFont"/>
  </w:style>
  <w:style w:type="character" w:customStyle="1" w:styleId="cat-CarNumbergrp-25rplc-26">
    <w:name w:val="cat-CarNumber grp-25 rplc-26"/>
    <w:basedOn w:val="DefaultParagraphFont"/>
  </w:style>
  <w:style w:type="character" w:customStyle="1" w:styleId="cat-UserDefinedgrp-42rplc-31">
    <w:name w:val="cat-UserDefined grp-42 rplc-31"/>
    <w:basedOn w:val="DefaultParagraphFont"/>
  </w:style>
  <w:style w:type="character" w:customStyle="1" w:styleId="cat-CarMakeModelgrp-24rplc-35">
    <w:name w:val="cat-CarMakeModel grp-24 rplc-35"/>
    <w:basedOn w:val="DefaultParagraphFont"/>
  </w:style>
  <w:style w:type="character" w:customStyle="1" w:styleId="cat-UserDefinedgrp-43rplc-36">
    <w:name w:val="cat-UserDefined grp-43 rplc-36"/>
    <w:basedOn w:val="DefaultParagraphFont"/>
  </w:style>
  <w:style w:type="character" w:customStyle="1" w:styleId="cat-CarNumbergrp-25rplc-37">
    <w:name w:val="cat-CarNumber grp-25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